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9100C" w:rsidRPr="00746A42" w:rsidRDefault="0079100C" w:rsidP="009075FE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46A42">
        <w:rPr>
          <w:rFonts w:ascii="Times New Roman" w:hAnsi="Times New Roman"/>
          <w:b/>
          <w:sz w:val="24"/>
        </w:rPr>
        <w:t>Министерство  образования и  науки Архангельской области.</w:t>
      </w:r>
    </w:p>
    <w:p w:rsidR="0079100C" w:rsidRPr="00746A42" w:rsidRDefault="0079100C" w:rsidP="009075FE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46A42">
        <w:rPr>
          <w:rFonts w:ascii="Times New Roman" w:hAnsi="Times New Roman"/>
          <w:b/>
          <w:sz w:val="24"/>
        </w:rPr>
        <w:t>Государственное бюджетное учреждение Архангельской области для детей – сирот и детей, оставшихся без попечения родителей,</w:t>
      </w:r>
    </w:p>
    <w:p w:rsidR="0079100C" w:rsidRPr="00746A42" w:rsidRDefault="0079100C" w:rsidP="009075FE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46A42">
        <w:rPr>
          <w:rFonts w:ascii="Times New Roman" w:hAnsi="Times New Roman"/>
          <w:b/>
          <w:sz w:val="24"/>
        </w:rPr>
        <w:t>«Вельский детский дом»</w:t>
      </w:r>
    </w:p>
    <w:p w:rsidR="0079100C" w:rsidRPr="00746A42" w:rsidRDefault="00582FB0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157480</wp:posOffset>
                </wp:positionV>
                <wp:extent cx="2436495" cy="103314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42" w:rsidRPr="00BF4881" w:rsidRDefault="00746A42" w:rsidP="0079100C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BF488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УТВЕРЖДАЮ:</w:t>
                            </w:r>
                          </w:p>
                          <w:p w:rsidR="00746A42" w:rsidRPr="00252DB2" w:rsidRDefault="00746A42" w:rsidP="0079100C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2DB2">
                              <w:rPr>
                                <w:rFonts w:ascii="Times New Roman" w:hAnsi="Times New Roman"/>
                                <w:szCs w:val="24"/>
                              </w:rPr>
                              <w:t>Директор ГБУ АО « Вельский детский дом»</w:t>
                            </w:r>
                          </w:p>
                          <w:p w:rsidR="00746A42" w:rsidRPr="00252DB2" w:rsidRDefault="00746A42" w:rsidP="0079100C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2DB2">
                              <w:rPr>
                                <w:rFonts w:ascii="Times New Roman" w:hAnsi="Times New Roman"/>
                                <w:szCs w:val="24"/>
                              </w:rPr>
                              <w:t>___________ Григорьева Л.Н.</w:t>
                            </w:r>
                          </w:p>
                          <w:p w:rsidR="00746A42" w:rsidRPr="00252DB2" w:rsidRDefault="00746A42" w:rsidP="0079100C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2DB2">
                              <w:rPr>
                                <w:rFonts w:ascii="Times New Roman" w:hAnsi="Times New Roman"/>
                                <w:szCs w:val="24"/>
                              </w:rPr>
                              <w:t>от «____» ____________ 2017</w:t>
                            </w:r>
                            <w:r w:rsidR="006548B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52DB2">
                              <w:rPr>
                                <w:rFonts w:ascii="Times New Roman" w:hAnsi="Times New Roman"/>
                                <w:szCs w:val="24"/>
                              </w:rPr>
                              <w:t>г.</w:t>
                            </w:r>
                          </w:p>
                          <w:p w:rsidR="00746A42" w:rsidRPr="00BF4881" w:rsidRDefault="00746A42" w:rsidP="007910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05pt;margin-top:12.4pt;width:191.8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X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" filled="f" stroked="f">
                <v:textbox>
                  <w:txbxContent>
                    <w:p w:rsidR="00746A42" w:rsidRPr="00BF4881" w:rsidRDefault="00746A42" w:rsidP="0079100C">
                      <w:pPr>
                        <w:pStyle w:val="a3"/>
                        <w:jc w:val="righ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BF4881">
                        <w:rPr>
                          <w:rFonts w:ascii="Times New Roman" w:hAnsi="Times New Roman"/>
                          <w:b/>
                          <w:szCs w:val="24"/>
                        </w:rPr>
                        <w:t>УТВЕРЖДАЮ:</w:t>
                      </w:r>
                    </w:p>
                    <w:p w:rsidR="00746A42" w:rsidRPr="00252DB2" w:rsidRDefault="00746A42" w:rsidP="0079100C">
                      <w:pPr>
                        <w:pStyle w:val="a3"/>
                        <w:jc w:val="right"/>
                        <w:rPr>
                          <w:rFonts w:ascii="Times New Roman" w:hAnsi="Times New Roman"/>
                          <w:szCs w:val="24"/>
                        </w:rPr>
                      </w:pPr>
                      <w:r w:rsidRPr="00252DB2">
                        <w:rPr>
                          <w:rFonts w:ascii="Times New Roman" w:hAnsi="Times New Roman"/>
                          <w:szCs w:val="24"/>
                        </w:rPr>
                        <w:t>Директор ГБУ АО « Вельский детский дом»</w:t>
                      </w:r>
                    </w:p>
                    <w:p w:rsidR="00746A42" w:rsidRPr="00252DB2" w:rsidRDefault="00746A42" w:rsidP="0079100C">
                      <w:pPr>
                        <w:pStyle w:val="a3"/>
                        <w:jc w:val="right"/>
                        <w:rPr>
                          <w:rFonts w:ascii="Times New Roman" w:hAnsi="Times New Roman"/>
                          <w:szCs w:val="24"/>
                        </w:rPr>
                      </w:pPr>
                      <w:r w:rsidRPr="00252DB2">
                        <w:rPr>
                          <w:rFonts w:ascii="Times New Roman" w:hAnsi="Times New Roman"/>
                          <w:szCs w:val="24"/>
                        </w:rPr>
                        <w:t>___________ Григорьева Л.Н.</w:t>
                      </w:r>
                    </w:p>
                    <w:p w:rsidR="00746A42" w:rsidRPr="00252DB2" w:rsidRDefault="00746A42" w:rsidP="0079100C">
                      <w:pPr>
                        <w:pStyle w:val="a3"/>
                        <w:jc w:val="right"/>
                        <w:rPr>
                          <w:rFonts w:ascii="Times New Roman" w:hAnsi="Times New Roman"/>
                          <w:szCs w:val="24"/>
                        </w:rPr>
                      </w:pPr>
                      <w:r w:rsidRPr="00252DB2">
                        <w:rPr>
                          <w:rFonts w:ascii="Times New Roman" w:hAnsi="Times New Roman"/>
                          <w:szCs w:val="24"/>
                        </w:rPr>
                        <w:t>от «____» ____________ 2017</w:t>
                      </w:r>
                      <w:r w:rsidR="006548BF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52DB2">
                        <w:rPr>
                          <w:rFonts w:ascii="Times New Roman" w:hAnsi="Times New Roman"/>
                          <w:szCs w:val="24"/>
                        </w:rPr>
                        <w:t>г.</w:t>
                      </w:r>
                    </w:p>
                    <w:p w:rsidR="00746A42" w:rsidRPr="00BF4881" w:rsidRDefault="00746A42" w:rsidP="007910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157480</wp:posOffset>
                </wp:positionV>
                <wp:extent cx="2285365" cy="110680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A42" w:rsidRDefault="00746A42" w:rsidP="0079100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</w:p>
                          <w:p w:rsidR="00746A42" w:rsidRPr="00252DB2" w:rsidRDefault="00746A42" w:rsidP="0034219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Протокол педагогического совета  </w:t>
                            </w:r>
                            <w:r w:rsidRPr="00252DB2">
                              <w:rPr>
                                <w:sz w:val="22"/>
                              </w:rPr>
                              <w:t xml:space="preserve"> № ___</w:t>
                            </w:r>
                            <w:r>
                              <w:rPr>
                                <w:sz w:val="22"/>
                              </w:rPr>
                              <w:t>от «____» _________</w:t>
                            </w:r>
                            <w:r w:rsidRPr="00252DB2">
                              <w:rPr>
                                <w:sz w:val="22"/>
                              </w:rPr>
                              <w:t xml:space="preserve"> 2017 г.</w:t>
                            </w:r>
                          </w:p>
                          <w:p w:rsidR="00746A42" w:rsidRPr="00E215B9" w:rsidRDefault="00746A42" w:rsidP="00791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pt;margin-top:12.4pt;width:179.95pt;height:8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4w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" filled="f" stroked="f">
                <v:textbox>
                  <w:txbxContent>
                    <w:p w:rsidR="00746A42" w:rsidRDefault="00746A42" w:rsidP="0079100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</w:p>
                    <w:p w:rsidR="00746A42" w:rsidRPr="00252DB2" w:rsidRDefault="00746A42" w:rsidP="00342193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Протокол педагогического совета  </w:t>
                      </w:r>
                      <w:r w:rsidRPr="00252DB2">
                        <w:rPr>
                          <w:sz w:val="22"/>
                        </w:rPr>
                        <w:t xml:space="preserve"> № ___</w:t>
                      </w:r>
                      <w:r>
                        <w:rPr>
                          <w:sz w:val="22"/>
                        </w:rPr>
                        <w:t>от «____» _________</w:t>
                      </w:r>
                      <w:r w:rsidRPr="00252DB2">
                        <w:rPr>
                          <w:sz w:val="22"/>
                        </w:rPr>
                        <w:t xml:space="preserve"> 2017 г.</w:t>
                      </w:r>
                    </w:p>
                    <w:p w:rsidR="00746A42" w:rsidRPr="00E215B9" w:rsidRDefault="00746A42" w:rsidP="0079100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157480</wp:posOffset>
                </wp:positionV>
                <wp:extent cx="2351405" cy="1058545"/>
                <wp:effectExtent l="13335" t="8255" r="698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42" w:rsidRPr="00BF4881" w:rsidRDefault="00746A42" w:rsidP="00342193">
                            <w:pPr>
                              <w:shd w:val="clear" w:color="auto" w:fill="FFFFFF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BF4881">
                              <w:rPr>
                                <w:b/>
                                <w:color w:val="000000"/>
                                <w:spacing w:val="-1"/>
                                <w:sz w:val="22"/>
                              </w:rPr>
                              <w:t>СОГЛАСОВАНО</w:t>
                            </w:r>
                          </w:p>
                          <w:p w:rsidR="00746A42" w:rsidRPr="00252DB2" w:rsidRDefault="00746A42" w:rsidP="00252DB2">
                            <w:pPr>
                              <w:shd w:val="clear" w:color="auto" w:fill="FFFFFF"/>
                              <w:rPr>
                                <w:color w:val="000000"/>
                                <w:spacing w:val="-3"/>
                                <w:sz w:val="22"/>
                              </w:rPr>
                            </w:pPr>
                            <w:r w:rsidRPr="00252DB2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Председатель профсоюзного комитета </w:t>
                            </w:r>
                            <w:r w:rsidRPr="00252DB2">
                              <w:rPr>
                                <w:color w:val="000000"/>
                                <w:spacing w:val="-3"/>
                                <w:sz w:val="22"/>
                              </w:rPr>
                              <w:t xml:space="preserve"> _____________ Резанова Н.С.</w:t>
                            </w:r>
                          </w:p>
                          <w:p w:rsidR="00746A42" w:rsidRPr="00252DB2" w:rsidRDefault="00746A42" w:rsidP="0079100C">
                            <w:pPr>
                              <w:shd w:val="clear" w:color="auto" w:fill="FFFFFF"/>
                              <w:rPr>
                                <w:sz w:val="22"/>
                              </w:rPr>
                            </w:pPr>
                            <w:r w:rsidRPr="00252DB2">
                              <w:rPr>
                                <w:color w:val="000000"/>
                                <w:spacing w:val="-3"/>
                                <w:sz w:val="22"/>
                              </w:rPr>
                              <w:t xml:space="preserve"> «____» _____________ 2017 год</w:t>
                            </w:r>
                          </w:p>
                          <w:p w:rsidR="00746A42" w:rsidRDefault="00746A42" w:rsidP="0079100C">
                            <w: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3.7pt;margin-top:12.4pt;width:185.15pt;height:8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" strokecolor="white">
                <v:textbox>
                  <w:txbxContent>
                    <w:p w:rsidR="00746A42" w:rsidRPr="00BF4881" w:rsidRDefault="00746A42" w:rsidP="00342193">
                      <w:pPr>
                        <w:shd w:val="clear" w:color="auto" w:fill="FFFFFF"/>
                        <w:jc w:val="right"/>
                        <w:rPr>
                          <w:b/>
                          <w:sz w:val="22"/>
                        </w:rPr>
                      </w:pPr>
                      <w:r w:rsidRPr="00BF4881">
                        <w:rPr>
                          <w:b/>
                          <w:color w:val="000000"/>
                          <w:spacing w:val="-1"/>
                          <w:sz w:val="22"/>
                        </w:rPr>
                        <w:t>СОГЛАСОВАНО</w:t>
                      </w:r>
                    </w:p>
                    <w:p w:rsidR="00746A42" w:rsidRPr="00252DB2" w:rsidRDefault="00746A42" w:rsidP="00252DB2">
                      <w:pPr>
                        <w:shd w:val="clear" w:color="auto" w:fill="FFFFFF"/>
                        <w:rPr>
                          <w:color w:val="000000"/>
                          <w:spacing w:val="-3"/>
                          <w:sz w:val="22"/>
                        </w:rPr>
                      </w:pPr>
                      <w:r w:rsidRPr="00252DB2">
                        <w:rPr>
                          <w:color w:val="000000"/>
                          <w:spacing w:val="-2"/>
                          <w:sz w:val="22"/>
                        </w:rPr>
                        <w:t xml:space="preserve">Председатель профсоюзного комитета </w:t>
                      </w:r>
                      <w:r w:rsidRPr="00252DB2">
                        <w:rPr>
                          <w:color w:val="000000"/>
                          <w:spacing w:val="-3"/>
                          <w:sz w:val="22"/>
                        </w:rPr>
                        <w:t xml:space="preserve"> _____________ Резанова Н.С.</w:t>
                      </w:r>
                    </w:p>
                    <w:p w:rsidR="00746A42" w:rsidRPr="00252DB2" w:rsidRDefault="00746A42" w:rsidP="0079100C">
                      <w:pPr>
                        <w:shd w:val="clear" w:color="auto" w:fill="FFFFFF"/>
                        <w:rPr>
                          <w:sz w:val="22"/>
                        </w:rPr>
                      </w:pPr>
                      <w:r w:rsidRPr="00252DB2">
                        <w:rPr>
                          <w:color w:val="000000"/>
                          <w:spacing w:val="-3"/>
                          <w:sz w:val="22"/>
                        </w:rPr>
                        <w:t xml:space="preserve"> «____» _____________ 2017 год</w:t>
                      </w:r>
                    </w:p>
                    <w:p w:rsidR="00746A42" w:rsidRDefault="00746A42" w:rsidP="0079100C">
                      <w: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79100C" w:rsidRPr="00746A42" w:rsidRDefault="0079100C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B03B06" w:rsidRPr="00746A42" w:rsidRDefault="0079100C" w:rsidP="009075FE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46A42">
        <w:rPr>
          <w:rFonts w:ascii="Times New Roman" w:hAnsi="Times New Roman"/>
          <w:b/>
          <w:sz w:val="24"/>
        </w:rPr>
        <w:t>Положение о кодексе</w:t>
      </w:r>
    </w:p>
    <w:p w:rsidR="00B03B06" w:rsidRPr="00746A42" w:rsidRDefault="00B03B06" w:rsidP="009075FE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46A42">
        <w:rPr>
          <w:rFonts w:ascii="Times New Roman" w:hAnsi="Times New Roman"/>
          <w:b/>
          <w:sz w:val="24"/>
        </w:rPr>
        <w:t xml:space="preserve">профессиональной этики педагогических работников </w:t>
      </w:r>
      <w:r w:rsidR="00252DB2" w:rsidRPr="00746A42">
        <w:rPr>
          <w:rFonts w:ascii="Times New Roman" w:hAnsi="Times New Roman"/>
          <w:b/>
          <w:sz w:val="24"/>
        </w:rPr>
        <w:t xml:space="preserve"> ГБ</w:t>
      </w:r>
      <w:r w:rsidR="0079100C" w:rsidRPr="00746A42">
        <w:rPr>
          <w:rFonts w:ascii="Times New Roman" w:hAnsi="Times New Roman"/>
          <w:b/>
          <w:sz w:val="24"/>
        </w:rPr>
        <w:t>У АО « Вельский детский дом»</w:t>
      </w:r>
    </w:p>
    <w:p w:rsidR="00B03B06" w:rsidRPr="00746A42" w:rsidRDefault="00B03B06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1.1. 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от 29 декабря 2012 года N 273-ФЗ «Об образовании в Российской Федерации», статьей 13.3 Федерального закона от 25 декабря 2008 года №273 –ФЗ « О противодействии коррупции», Указа Президента Российской Федерации от 07.05.2012 года № 597 «О мероприятиях по реализации государственной социальной политики» и иными нормативными актами Российской Федерации. Настоящий акт принимается в соответствии с настоящим кодексом, ТК РФ, Законом «Об образовании в Российской Федерации», иными нормативными актами (Уставом учреждения,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1.2. Действие пунктов данного локального акта распространяется на педагогических работников учреждения.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1.5. Кодекс служит целям: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-сохранения в образовательном процессе моральной ответственности педагога за воспитание личности гражданина России;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утверждения необходимости личностной позиции педагога как гражданина Российской Федерации;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-обеспечения консолидирующей роли педагога в обществе;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-развития профессионального сообщества российских педагогов как саморегулируемого и базирующегося на общих этических принципах сообщества;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повышения социальной значимости, престижа педагогического труда;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-обозначению круга прав педагогических работников;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-способствует тому, чтобы педагог сам управляет своим поведением, способствует дисциплине и взаимному ува</w:t>
      </w:r>
      <w:r w:rsidR="009075FE">
        <w:rPr>
          <w:rFonts w:ascii="Times New Roman" w:hAnsi="Times New Roman"/>
        </w:rPr>
        <w:t>жению, а также установке в учреждении</w:t>
      </w:r>
      <w:r w:rsidRPr="00746A42">
        <w:rPr>
          <w:rFonts w:ascii="Times New Roman" w:hAnsi="Times New Roman"/>
        </w:rPr>
        <w:t xml:space="preserve"> благоприятной и безопасной обстановки;</w:t>
      </w:r>
    </w:p>
    <w:p w:rsidR="006548BF" w:rsidRPr="003E12F0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 xml:space="preserve">-создание </w:t>
      </w:r>
      <w:r w:rsidR="009075FE">
        <w:rPr>
          <w:rFonts w:ascii="Times New Roman" w:hAnsi="Times New Roman"/>
        </w:rPr>
        <w:t>корпоративной культуры в детском доме</w:t>
      </w:r>
      <w:r w:rsidRPr="00746A42">
        <w:rPr>
          <w:rFonts w:ascii="Times New Roman" w:hAnsi="Times New Roman"/>
        </w:rPr>
        <w:t>, улучшение имиджа учреждения;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 xml:space="preserve"> -оптимизации взаимодействия с вне</w:t>
      </w:r>
      <w:r>
        <w:rPr>
          <w:rFonts w:ascii="Times New Roman" w:hAnsi="Times New Roman"/>
        </w:rPr>
        <w:t>шней средой и внутри учреждения</w:t>
      </w:r>
      <w:r w:rsidRPr="00746A42">
        <w:rPr>
          <w:rFonts w:ascii="Times New Roman" w:hAnsi="Times New Roman"/>
        </w:rPr>
        <w:t>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lastRenderedPageBreak/>
        <w:t>1.6. Задачи Кодекса: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548BF" w:rsidRPr="00746A42">
        <w:rPr>
          <w:rFonts w:ascii="Times New Roman" w:hAnsi="Times New Roman"/>
        </w:rPr>
        <w:t>сформировать методологическую основу профессиональной этики педагогических работников учреждения;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выработать у педагогов стремление  соблюдать этические нормы поведения;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 xml:space="preserve">ориентировать молодых специалистов </w:t>
      </w:r>
      <w:r w:rsidR="00FA108F">
        <w:rPr>
          <w:rFonts w:ascii="Times New Roman" w:hAnsi="Times New Roman"/>
        </w:rPr>
        <w:t>в ситуациях этической неопредел</w:t>
      </w:r>
      <w:r w:rsidRPr="00746A42">
        <w:rPr>
          <w:rFonts w:ascii="Times New Roman" w:hAnsi="Times New Roman"/>
        </w:rPr>
        <w:t>нности и иных обстоятельствах морального выбора;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выступать средством професс</w:t>
      </w:r>
      <w:r w:rsidR="00FA108F">
        <w:rPr>
          <w:rFonts w:ascii="Times New Roman" w:hAnsi="Times New Roman"/>
        </w:rPr>
        <w:t>ионально-общественного контроля</w:t>
      </w:r>
      <w:r w:rsidRPr="00746A42">
        <w:rPr>
          <w:rFonts w:ascii="Times New Roman" w:hAnsi="Times New Roman"/>
        </w:rPr>
        <w:t>за соблюдением принципов профессиональной этики педагогических работников образовательной организации;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1.7. Кодекс как свод ценностных категорий профессии педагога разделяется профессиональным сообществом учреждения.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1.8. Кодекс действует для всех педагогов, работающих в учреждении - учредителе Кодекса.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1.9. Кодекс обсуждается и принимается на Педагогическом совете учреждения, затем утверждается приказом директора.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 w:rsidR="006548BF" w:rsidRPr="00746A42">
        <w:rPr>
          <w:rFonts w:ascii="Times New Roman" w:hAnsi="Times New Roman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</w:t>
      </w:r>
      <w:r w:rsidR="006548BF" w:rsidRPr="00746A42">
        <w:rPr>
          <w:rFonts w:ascii="Times New Roman" w:hAnsi="Times New Roman"/>
        </w:rPr>
        <w:t>Кодекс определяет основные принципы совместной жизнедеятельности воспитанников, и сотрудников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детского дома.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="006548BF" w:rsidRPr="00746A42">
        <w:rPr>
          <w:rFonts w:ascii="Times New Roman" w:hAnsi="Times New Roman"/>
        </w:rPr>
        <w:t>Кодекс определяет основные нормы профессиональной этики, которые: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регулируют отношение между педагогами и воспитанниками, а также другими членами общественности учреждения.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защищает их человеческую ценность и достоинство.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-поддерживают качество профессиональной деятельности педагогов и честь их профессии.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-создают культуру учреждения, основанную на доверии, ответственности и справедливости.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</w:t>
      </w:r>
      <w:r w:rsidR="006548BF" w:rsidRPr="00746A42">
        <w:rPr>
          <w:rFonts w:ascii="Times New Roman" w:hAnsi="Times New Roman"/>
        </w:rPr>
        <w:t>Изменения и дополнения в Кодекс могут вноситься по инициативе как отдельных педагогов, так и иных служб.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1.14.</w:t>
      </w:r>
      <w:r w:rsidR="006548BF" w:rsidRPr="00746A42">
        <w:rPr>
          <w:rFonts w:ascii="Times New Roman" w:hAnsi="Times New Roman"/>
        </w:rPr>
        <w:t>Кодекс является документом, открытым для ознакомления всех участников учебно-воспитательного процесса (детей, родителей (законных представителей) несовершеннолетних воспитанников, педагогов).</w:t>
      </w:r>
    </w:p>
    <w:p w:rsidR="006548BF" w:rsidRPr="006548BF" w:rsidRDefault="006548BF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. </w:t>
      </w:r>
      <w:r w:rsidRPr="006548BF">
        <w:rPr>
          <w:rFonts w:ascii="Times New Roman" w:hAnsi="Times New Roman"/>
          <w:b/>
        </w:rPr>
        <w:t>Основные принципы.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6548BF" w:rsidRPr="00746A42">
        <w:rPr>
          <w:rFonts w:ascii="Times New Roman" w:hAnsi="Times New Roman"/>
        </w:rPr>
        <w:t>В соответствии со статьей 21 Трудового Кодекса Российской Федерации работник обязан: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добросовестно исполнять свои трудовые обязанности, возложенные на него трудовым договором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правила внутреннего  трудового распорядка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трудовую дисциплину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выполнять установленные нормы труда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требования по охране труда и обеспечению безопасности труда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бережно относиться к имуществу работодателя и других работников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незамедлительно сообщать работодателю либо непосредственному руководителю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возникновении ситуации, представляющей угрозу жизни и здоровью людей, сохранности имущества работодателя.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6548BF" w:rsidRPr="00746A42">
        <w:rPr>
          <w:rFonts w:ascii="Times New Roman" w:hAnsi="Times New Roman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ГБУ АО «Вельский детский дом» (далее – Детский дом).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Работники, сознавая ответственность перед гражданами, обществом и Государством, призваны: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исходить из того, что признание, соблюдение и защита прав и свобод человека и гражданина определяют основной смысл</w:t>
      </w:r>
      <w:r>
        <w:rPr>
          <w:rFonts w:ascii="Times New Roman" w:hAnsi="Times New Roman"/>
        </w:rPr>
        <w:t xml:space="preserve"> и содержание деятельности д</w:t>
      </w:r>
      <w:r w:rsidRPr="00746A42">
        <w:rPr>
          <w:rFonts w:ascii="Times New Roman" w:hAnsi="Times New Roman"/>
        </w:rPr>
        <w:t>етского дома;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746A42">
        <w:rPr>
          <w:rFonts w:ascii="Times New Roman" w:hAnsi="Times New Roman"/>
        </w:rPr>
        <w:t xml:space="preserve">обеспечивать эффективную работу </w:t>
      </w:r>
      <w:r>
        <w:rPr>
          <w:rFonts w:ascii="Times New Roman" w:hAnsi="Times New Roman"/>
        </w:rPr>
        <w:t>д</w:t>
      </w:r>
      <w:r w:rsidRPr="00746A42">
        <w:rPr>
          <w:rFonts w:ascii="Times New Roman" w:hAnsi="Times New Roman"/>
        </w:rPr>
        <w:t>етского дома;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 xml:space="preserve">осуществлять свою деятельность в пределах предмета и цели деятельности </w:t>
      </w:r>
      <w:r>
        <w:rPr>
          <w:rFonts w:ascii="Times New Roman" w:hAnsi="Times New Roman"/>
        </w:rPr>
        <w:t>д</w:t>
      </w:r>
      <w:r w:rsidRPr="00746A42">
        <w:rPr>
          <w:rFonts w:ascii="Times New Roman" w:hAnsi="Times New Roman"/>
        </w:rPr>
        <w:t>етского дома;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соблюдать нормы профессиональной этики и правила делового поведения;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проявлять корректность и внимательность в обращении с гражданами и должностными лицами;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социальных групп и конфессий, способствовать межнациональному и межконфессиональному со</w:t>
      </w:r>
      <w:r w:rsidR="009075FE">
        <w:rPr>
          <w:rFonts w:ascii="Times New Roman" w:hAnsi="Times New Roman"/>
        </w:rPr>
        <w:t>гласию.</w:t>
      </w:r>
    </w:p>
    <w:p w:rsidR="009075FE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2.3. В целях противодействия коррупции работники учреждения обязаны: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 xml:space="preserve">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9075FE">
        <w:rPr>
          <w:rFonts w:ascii="Times New Roman" w:hAnsi="Times New Roman"/>
        </w:rPr>
        <w:t>д</w:t>
      </w:r>
      <w:r w:rsidRPr="00746A42">
        <w:rPr>
          <w:rFonts w:ascii="Times New Roman" w:hAnsi="Times New Roman"/>
        </w:rPr>
        <w:t>етского дома;</w:t>
      </w:r>
    </w:p>
    <w:p w:rsidR="006548BF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6548BF">
        <w:rPr>
          <w:rFonts w:ascii="Times New Roman" w:hAnsi="Times New Roman"/>
        </w:rPr>
        <w:t xml:space="preserve"> 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 воздерживаться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учреждения;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  <w:i/>
        </w:rPr>
        <w:t>-</w:t>
      </w:r>
      <w:r w:rsidRPr="00746A42">
        <w:rPr>
          <w:rFonts w:ascii="Times New Roman" w:hAnsi="Times New Roman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6548BF" w:rsidRPr="00746A42">
        <w:rPr>
          <w:rFonts w:ascii="Times New Roman" w:hAnsi="Times New Roman"/>
        </w:rPr>
        <w:t>Педагог сохраняет культурные и исторические традиции городского образования город Вельск, Архангельской области, Российской Федерации, с уважением относится к значимым местным и общегосударственным событиям, важным датам в истории города, области, страны, гордится ролью России и Архангельской области в мировой истории, передает это отношение обучающимся.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="006548BF" w:rsidRPr="00746A42">
        <w:rPr>
          <w:rFonts w:ascii="Times New Roman" w:hAnsi="Times New Roman"/>
        </w:rPr>
        <w:t>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="006548BF" w:rsidRPr="00746A42">
        <w:rPr>
          <w:rFonts w:ascii="Times New Roman" w:hAnsi="Times New Roman"/>
        </w:rPr>
        <w:t>Педагог занимает активную жизненную позицию, обладает высоким уровнем гражданской, политической и правовой культуры.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</w:t>
      </w:r>
      <w:r w:rsidR="006548BF" w:rsidRPr="00746A42">
        <w:rPr>
          <w:rFonts w:ascii="Times New Roman" w:hAnsi="Times New Roman"/>
        </w:rPr>
        <w:t xml:space="preserve">Педагог обязан способствовать реализации права на получение образования любого ребѐнка вне зависимости от пола, возраста, расовой, национальной и языковой принадлежности, его социального </w:t>
      </w:r>
      <w:r w:rsidR="006548BF" w:rsidRPr="00746A42">
        <w:rPr>
          <w:rFonts w:ascii="Times New Roman" w:hAnsi="Times New Roman"/>
        </w:rPr>
        <w:lastRenderedPageBreak/>
        <w:t>статуса, религиозных убеждений, материального положения, исключающей какую-либо дискриминацию.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</w:t>
      </w:r>
      <w:r w:rsidR="006548BF" w:rsidRPr="00746A42">
        <w:rPr>
          <w:rFonts w:ascii="Times New Roman" w:hAnsi="Times New Roman"/>
        </w:rPr>
        <w:t>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2.9.</w:t>
      </w:r>
      <w:r w:rsidR="006548BF" w:rsidRPr="00746A42">
        <w:rPr>
          <w:rFonts w:ascii="Times New Roman" w:hAnsi="Times New Roman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 w:rsidR="006548BF" w:rsidRPr="00746A42">
        <w:rPr>
          <w:rFonts w:ascii="Times New Roman" w:hAnsi="Times New Roman"/>
        </w:rPr>
        <w:t>Педагог своим поведением стремится подавать положительный пример всем участникам образовательного процесса.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 w:rsidR="006548BF" w:rsidRPr="00746A42">
        <w:rPr>
          <w:rFonts w:ascii="Times New Roman" w:hAnsi="Times New Roman"/>
        </w:rPr>
        <w:t>Педагог дорожит своей репутацией, не занимается аморальной и противоправной деятельностью.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2.12.</w:t>
      </w:r>
      <w:r w:rsidR="006548BF" w:rsidRPr="00746A42">
        <w:rPr>
          <w:rFonts w:ascii="Times New Roman" w:hAnsi="Times New Roman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6548BF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</w:t>
      </w:r>
      <w:r w:rsidR="006548BF" w:rsidRPr="00746A42">
        <w:rPr>
          <w:rFonts w:ascii="Times New Roman" w:hAnsi="Times New Roman"/>
        </w:rPr>
        <w:t>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6548BF" w:rsidRPr="009075FE" w:rsidRDefault="009075FE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="006548BF" w:rsidRPr="009075FE">
        <w:rPr>
          <w:rFonts w:ascii="Times New Roman" w:hAnsi="Times New Roman"/>
          <w:b/>
        </w:rPr>
        <w:t>. Этические правила профессионального поведения педагогических работников.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3.2. В служебном поведении работник воздерживается от: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принятия пищи, курения во время служебных совещаний, бесед, иного служебного общения с гражданами.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3.4. Педагогические работники: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осуществляют свою деятельность на высоком профессиональном уровне, повышают свой профессиональный уровень;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стремятся строить отношения с участниками образовательного</w:t>
      </w:r>
      <w:r w:rsidR="00A1258C">
        <w:rPr>
          <w:rFonts w:ascii="Times New Roman" w:hAnsi="Times New Roman"/>
        </w:rPr>
        <w:t xml:space="preserve"> и воспитательного</w:t>
      </w:r>
      <w:r w:rsidRPr="00746A42">
        <w:rPr>
          <w:rFonts w:ascii="Times New Roman" w:hAnsi="Times New Roman"/>
        </w:rPr>
        <w:t xml:space="preserve"> процесса на основе взаимного уважения и доброжелательности;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 xml:space="preserve">должны уважать честь и достоинство </w:t>
      </w:r>
      <w:r w:rsidR="00A1258C">
        <w:rPr>
          <w:rFonts w:ascii="Times New Roman" w:hAnsi="Times New Roman"/>
        </w:rPr>
        <w:t xml:space="preserve">воспитанников </w:t>
      </w:r>
      <w:r w:rsidRPr="00746A42">
        <w:rPr>
          <w:rFonts w:ascii="Times New Roman" w:hAnsi="Times New Roman"/>
        </w:rPr>
        <w:t>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не допускают со своей стороны грубое и негуманное отношение к ребѐнку, унижение его человеческого достоинства, а также любые проявления превосходства или выражение к кому-либо из воспитанников предпочтения или неприязни;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стремятся к развитию у воспитанников желания помогать другим, познавательной активности, самостоятельности,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</w:t>
      </w:r>
      <w:r w:rsidRPr="00746A42">
        <w:rPr>
          <w:rFonts w:ascii="Times New Roman" w:hAnsi="Times New Roman"/>
        </w:rPr>
        <w:lastRenderedPageBreak/>
        <w:t>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оказывают профессиональную помощь и поддержку коллегам в случае обращения</w:t>
      </w:r>
      <w:r>
        <w:rPr>
          <w:rFonts w:ascii="Times New Roman" w:hAnsi="Times New Roman"/>
        </w:rPr>
        <w:t xml:space="preserve"> </w:t>
      </w:r>
      <w:r w:rsidRPr="00746A42">
        <w:rPr>
          <w:rFonts w:ascii="Times New Roman" w:hAnsi="Times New Roman"/>
        </w:rPr>
        <w:t>ним, не препятствуют развитию и успехам коллег;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обязаны хранить в тайне информацию о воспитанниках,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не имеют права вступать с ребѐнком в финансовые отношения, избегают ситуаций, способствующих возникновению конфликта интересов;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-при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обязаны поддерживать благородные традиции  педагогического сообщества;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обязаны делать все от них зависящее для консолидации школьного, городского, областного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моральная обязанность педагогических работников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критика в адрес коллеги может быть только аргументированной и конструктивной;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критике подлежат профессиональные действия, но не личность коллег;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не имеют права допускать негативные высказывания о своих коллегах и их работе</w:t>
      </w:r>
      <w:r>
        <w:rPr>
          <w:rFonts w:ascii="Times New Roman" w:hAnsi="Times New Roman"/>
        </w:rPr>
        <w:t xml:space="preserve"> </w:t>
      </w:r>
      <w:r w:rsidR="00543A21">
        <w:rPr>
          <w:rFonts w:ascii="Times New Roman" w:hAnsi="Times New Roman"/>
        </w:rPr>
        <w:t xml:space="preserve">в </w:t>
      </w:r>
      <w:r w:rsidRPr="00746A42">
        <w:rPr>
          <w:rFonts w:ascii="Times New Roman" w:hAnsi="Times New Roman"/>
        </w:rPr>
        <w:t>присутствии воспитанников и  их родителей (законных представителей);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46A42">
        <w:rPr>
          <w:rFonts w:ascii="Times New Roman" w:hAnsi="Times New Roman"/>
        </w:rPr>
        <w:t>учитывают особенности психофизического развития воспитанников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6548BF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6548BF" w:rsidRPr="009075FE" w:rsidRDefault="006548BF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9075FE">
        <w:rPr>
          <w:rFonts w:ascii="Times New Roman" w:hAnsi="Times New Roman"/>
          <w:b/>
        </w:rPr>
        <w:t>IV. Этические профессиональные права педагогических работников.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Педагогические работники имеют право: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 xml:space="preserve">4.1. на уважительное и доброжелательное отношение, защиту, помощь и поддержку коллег, родителей, </w:t>
      </w:r>
      <w:r w:rsidR="009075FE">
        <w:rPr>
          <w:rFonts w:ascii="Times New Roman" w:hAnsi="Times New Roman"/>
        </w:rPr>
        <w:t xml:space="preserve">воспитанников </w:t>
      </w:r>
      <w:r w:rsidRPr="00746A42">
        <w:rPr>
          <w:rFonts w:ascii="Times New Roman" w:hAnsi="Times New Roman"/>
        </w:rPr>
        <w:t>и других участников образовательного процесса;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4.2. критиковать коллег и воспитанников аргументировано, корректно и конструктивно; критике подлежат действия, но не личность человека;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4.3. называть воспитанников как по имени, так и по фамилии;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4.5. на поощрение инициативы, помощи другим участникам образовательного процесса;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4.6. на беспристрастный анализ своих ошибок в ходе образовательного процесса;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4.7. на неприкосновенность личной жизни, личных убеждений, свободу мысли и слова в рамках законов РФ;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4.10. свободу преподавания, свободу от вмешательства в профессиональную деятельность,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lastRenderedPageBreak/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 xml:space="preserve">4.12. право на участии в управлении </w:t>
      </w:r>
      <w:r w:rsidR="009075FE">
        <w:rPr>
          <w:rFonts w:ascii="Times New Roman" w:hAnsi="Times New Roman"/>
        </w:rPr>
        <w:t>учреждения.</w:t>
      </w:r>
    </w:p>
    <w:p w:rsidR="006548BF" w:rsidRPr="009075FE" w:rsidRDefault="006548BF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9075FE">
        <w:rPr>
          <w:rFonts w:ascii="Times New Roman" w:hAnsi="Times New Roman"/>
          <w:b/>
        </w:rPr>
        <w:t>V. Взаимоотношения с другими лицами.</w:t>
      </w:r>
    </w:p>
    <w:p w:rsidR="006548BF" w:rsidRPr="009075FE" w:rsidRDefault="009075FE" w:rsidP="009075FE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5.1.</w:t>
      </w:r>
      <w:r w:rsidR="006548BF" w:rsidRPr="009075FE">
        <w:rPr>
          <w:rFonts w:ascii="Times New Roman" w:hAnsi="Times New Roman"/>
          <w:u w:val="single"/>
        </w:rPr>
        <w:t>Общение педагога с воспитанниками.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5.1.1. Педагог сам выбирает подходящий стиль общения с воспитанниками, основанный на взаимном уважении.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5.1.2. В первую очередь педагог должен быть требователен к себе. Требовательность педагога по отношению к воспитаннику позитивно, является стержнем профессиональной этики педагога и основой его саморазвития. Педагог никогда не должен терять чувство меры и самообладания.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5.1.3.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5.1.4. При оценке поведения и достижений своих воспитанников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5.1.5. Педагог является беспристрастным, одинаково доброжелательным и благосклонным ко всем своим воспитанникам. Приняв необоснованно принижающий воспитанника оценочные решения, педагог должен постараться немедленно исправить свою ошибку.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5.1.6. При оценке достижений воспитанников педагог стремиться к объективности и спра</w:t>
      </w:r>
      <w:r>
        <w:rPr>
          <w:rFonts w:ascii="Times New Roman" w:hAnsi="Times New Roman"/>
        </w:rPr>
        <w:t>ведливости.</w:t>
      </w:r>
      <w:r w:rsidRPr="006548BF">
        <w:rPr>
          <w:rFonts w:ascii="Times New Roman" w:hAnsi="Times New Roman"/>
        </w:rPr>
        <w:t xml:space="preserve"> </w:t>
      </w:r>
      <w:r w:rsidRPr="00746A42">
        <w:rPr>
          <w:rFonts w:ascii="Times New Roman" w:hAnsi="Times New Roman"/>
        </w:rPr>
        <w:t>5.1.7. Педагог постоянно заботиться о культуре своей речи и общения.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5.1.8. Педагог соблюдает дискретность. Педагогу запрещается сообщать другим лицам доверенную лично ему воспитанником информацию, за исключением случаев предусмотренных законодательством.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5.1.9. Педагог не злоупотребляет своим служебным положением, он не может использовать своих воспитанников, требовать от них каких-либо услуг или одолжений.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5.1.10. Педагог не имеет права требовать от воспитанников вознаграждения за свою работу, в том числе и дополнительную.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5.1.12. Педагог в своей деятельности не должен унижать честь и достоинство воспитанников  ни по каким основаниям, в том числе по признакам возраста, пола, национальности, религиозным убеждениям и иным особенностям.</w:t>
      </w:r>
    </w:p>
    <w:p w:rsidR="006548BF" w:rsidRPr="009075FE" w:rsidRDefault="009075FE" w:rsidP="009075FE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5.2.</w:t>
      </w:r>
      <w:r w:rsidR="006548BF" w:rsidRPr="009075FE">
        <w:rPr>
          <w:rFonts w:ascii="Times New Roman" w:hAnsi="Times New Roman"/>
          <w:u w:val="single"/>
        </w:rPr>
        <w:t>Взаимоотношение педагогического работника с коллегами.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учреждения.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5.2.3. Педагогических работников объединяет взаимовыручка, поддержка и доверие.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1207DE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 xml:space="preserve"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1207DE" w:rsidRDefault="001207DE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1207DE" w:rsidRDefault="001207DE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lastRenderedPageBreak/>
        <w:t>5.2.7. Преследование педагога за критику строго запрещено. Критика, в первую очередь, должна быть внутренней, т.е. она должна высказываться в учреждении между педагогами и высказывать ее следует с глазу на глаз, а не за глаза. В детском доме не должно быть место сплетням. Педагоги детского дома при возникших конфликтах не имеют права обсуждать рабочие моменты и переходить на личности с указанием должностных полномочий, обсуждать жизнь детского дома за ее пределами, в т.ч. в социальных сетях Интернет.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5.2.8. Вполне допустимо и даже приветствуется положительные отзыва, комментарии и местами даже реклама педагогов о детском доме за пределами учреждения,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детского дома.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bookmarkStart w:id="1" w:name="page9"/>
      <w:bookmarkEnd w:id="1"/>
      <w:r w:rsidRPr="00746A42">
        <w:rPr>
          <w:rFonts w:ascii="Times New Roman" w:hAnsi="Times New Roman"/>
        </w:rPr>
        <w:t>5.2.9. Педагог в процессе учебно-воспитательной деятельности должен активно сотрудничать с врачами, социальным педагогом, и другими работниками для развития личности и сохранения психического, психологического и физического здоровья воспитанников.</w:t>
      </w:r>
    </w:p>
    <w:p w:rsidR="006548BF" w:rsidRPr="009075FE" w:rsidRDefault="009075FE" w:rsidP="009075FE">
      <w:pPr>
        <w:pStyle w:val="a3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5.3.</w:t>
      </w:r>
      <w:r w:rsidR="006548BF" w:rsidRPr="009075FE">
        <w:rPr>
          <w:rFonts w:ascii="Times New Roman" w:hAnsi="Times New Roman"/>
          <w:u w:val="single"/>
        </w:rPr>
        <w:t xml:space="preserve"> Взаимоотношение педагогического работника с администрацией.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5.3.1. ГБУ АО «Вельский детский дом» базируется на принципах свободы слова и убеждений, терпимости, демократичности и справедливости. Администрация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5.3.2. В учреждении соблюдается культура общения, выражающаяся во взаимном уважении, доброжелательности и умении находить общий язык.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5.3.6. Педагогический работник имеет право на поощрение от администрации  учреждения.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5.3.7. Инициатива педагогического работника приветствуется.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5.3.9. Педагоги имеют право получать от администрации информацию, имеющую отношение для работы детского дома.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5.3.10. Педагоги учреждения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6548BF" w:rsidRPr="009075FE" w:rsidRDefault="006548BF" w:rsidP="009075FE">
      <w:pPr>
        <w:pStyle w:val="a3"/>
        <w:spacing w:line="276" w:lineRule="auto"/>
        <w:jc w:val="both"/>
        <w:rPr>
          <w:rFonts w:ascii="Times New Roman" w:hAnsi="Times New Roman"/>
          <w:u w:val="single"/>
        </w:rPr>
      </w:pPr>
      <w:r w:rsidRPr="009075FE">
        <w:rPr>
          <w:rFonts w:ascii="Times New Roman" w:hAnsi="Times New Roman"/>
          <w:u w:val="single"/>
        </w:rPr>
        <w:t>5.4. Отношение педагогических работников с родителями и законными представителями воспитанников.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5.4.2. Педагоги должны уважительно и доброжелательно общаться с родителями воспитанников, не имеет права побуждать родителей организовывать для педагогов угощение, поздравления и т.п.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5.4.3. Отношение педагогов с родителями не должны оказывать влияние на оценку личности и достижений детей.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5.5. Взаимоотношение с педагогическим сообществом.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5.5.1. Педагог является общественным просветителем, хранителем культурных ценностей, порядочным образованным человеком.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lastRenderedPageBreak/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5.5.3. Педагог хорошо понимает и исполняет свой гражданский долг и социальную</w:t>
      </w:r>
      <w:r>
        <w:rPr>
          <w:rFonts w:ascii="Times New Roman" w:hAnsi="Times New Roman"/>
        </w:rPr>
        <w:t xml:space="preserve"> </w:t>
      </w:r>
      <w:r w:rsidRPr="00746A42">
        <w:rPr>
          <w:rFonts w:ascii="Times New Roman" w:hAnsi="Times New Roman"/>
        </w:rPr>
        <w:t>роль.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5.5.4. Педагог соблюдает установленные в учреждении  правила предоставления служебной информации и публичных выступлений.</w:t>
      </w:r>
    </w:p>
    <w:p w:rsidR="006548BF" w:rsidRPr="009075FE" w:rsidRDefault="006548BF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9075FE">
        <w:rPr>
          <w:rFonts w:ascii="Times New Roman" w:hAnsi="Times New Roman"/>
          <w:b/>
        </w:rPr>
        <w:t>VI. Ответственность за нарушение положений Кодекса.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6.1.Кодекс является добровольно принятой нормой, основанной на законах Российской Федерации.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6.2.Соблюдение педагогом положений Кодекса - один из критериев его профессионального поведения.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6.3.За нарушение положений Ко</w:t>
      </w:r>
      <w:r w:rsidR="00FA108F">
        <w:rPr>
          <w:rFonts w:ascii="Times New Roman" w:hAnsi="Times New Roman"/>
        </w:rPr>
        <w:t>декса педагог несе</w:t>
      </w:r>
      <w:r w:rsidRPr="00746A42">
        <w:rPr>
          <w:rFonts w:ascii="Times New Roman" w:hAnsi="Times New Roman"/>
        </w:rPr>
        <w:t>т моральную ответственность перед обществом, профессиональным сообществом педагогов и своей совестью.</w:t>
      </w:r>
    </w:p>
    <w:p w:rsidR="006548BF" w:rsidRPr="00746A42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6.4.Нарушение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6548BF" w:rsidRPr="00746A42" w:rsidRDefault="009075FE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6.5.Факты нарушения </w:t>
      </w:r>
      <w:r w:rsidR="006548BF" w:rsidRPr="00746A42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едагогом правил и принципов педагогической этики </w:t>
      </w:r>
      <w:r w:rsidR="006548BF" w:rsidRPr="00746A42">
        <w:rPr>
          <w:rFonts w:ascii="Times New Roman" w:hAnsi="Times New Roman"/>
        </w:rPr>
        <w:t>и</w:t>
      </w:r>
      <w:r w:rsidR="006548BF">
        <w:rPr>
          <w:rFonts w:ascii="Times New Roman" w:hAnsi="Times New Roman"/>
        </w:rPr>
        <w:t xml:space="preserve"> </w:t>
      </w:r>
      <w:r w:rsidR="006548BF" w:rsidRPr="00746A42">
        <w:rPr>
          <w:rFonts w:ascii="Times New Roman" w:hAnsi="Times New Roman"/>
        </w:rPr>
        <w:t>профессионального поведения педагога, предусмотренных Кодексом, могут рассматриваться на заседании Комиссии по этике на уровне учре</w:t>
      </w:r>
      <w:r w:rsidR="006548BF">
        <w:rPr>
          <w:rFonts w:ascii="Times New Roman" w:hAnsi="Times New Roman"/>
        </w:rPr>
        <w:t>ж</w:t>
      </w:r>
      <w:r w:rsidR="006548BF" w:rsidRPr="00746A42">
        <w:rPr>
          <w:rFonts w:ascii="Times New Roman" w:hAnsi="Times New Roman"/>
        </w:rPr>
        <w:t>дения организации и могут учитываться при проведении аттестаций педагога.</w:t>
      </w:r>
    </w:p>
    <w:p w:rsidR="006548BF" w:rsidRPr="006548BF" w:rsidRDefault="006548B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 w:rsidRPr="00746A42">
        <w:rPr>
          <w:rFonts w:ascii="Times New Roman" w:hAnsi="Times New Roman"/>
        </w:rPr>
        <w:t>6.6.Выполнение вышеперечисленных разделов и пунктов данного локального акта</w:t>
      </w:r>
      <w:r w:rsidR="009075FE">
        <w:rPr>
          <w:rFonts w:ascii="Times New Roman" w:hAnsi="Times New Roman"/>
        </w:rPr>
        <w:t xml:space="preserve"> </w:t>
      </w:r>
      <w:r w:rsidRPr="00746A42">
        <w:rPr>
          <w:rFonts w:ascii="Times New Roman" w:hAnsi="Times New Roman"/>
        </w:rPr>
        <w:t>направленно на организацию учебно-воспитательного процесса, трудовых правоотношений в учреждении,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учреждении.</w:t>
      </w:r>
    </w:p>
    <w:p w:rsidR="006548BF" w:rsidRPr="009075FE" w:rsidRDefault="006548BF" w:rsidP="009075FE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9075FE">
        <w:rPr>
          <w:rFonts w:ascii="Times New Roman" w:hAnsi="Times New Roman"/>
          <w:b/>
          <w:lang w:val="en-US"/>
        </w:rPr>
        <w:t>VII</w:t>
      </w:r>
      <w:r w:rsidRPr="009075FE">
        <w:rPr>
          <w:rFonts w:ascii="Times New Roman" w:hAnsi="Times New Roman"/>
          <w:b/>
        </w:rPr>
        <w:t>. Действие положения.</w:t>
      </w:r>
    </w:p>
    <w:p w:rsidR="006548BF" w:rsidRPr="00746A42" w:rsidRDefault="006548BF" w:rsidP="00FA108F">
      <w:pPr>
        <w:pStyle w:val="a3"/>
        <w:spacing w:line="276" w:lineRule="auto"/>
        <w:rPr>
          <w:rFonts w:ascii="Times New Roman" w:hAnsi="Times New Roman"/>
        </w:rPr>
        <w:sectPr w:rsidR="006548BF" w:rsidRPr="00746A42">
          <w:pgSz w:w="11900" w:h="16838"/>
          <w:pgMar w:top="710" w:right="844" w:bottom="879" w:left="1440" w:header="0" w:footer="0" w:gutter="0"/>
          <w:cols w:space="0" w:equalWidth="0">
            <w:col w:w="9620"/>
          </w:cols>
          <w:docGrid w:linePitch="360"/>
        </w:sectPr>
      </w:pPr>
      <w:r w:rsidRPr="00746A42">
        <w:rPr>
          <w:rFonts w:ascii="Times New Roman" w:hAnsi="Times New Roman"/>
        </w:rPr>
        <w:t xml:space="preserve">7.1.Порядок действия действует </w:t>
      </w:r>
      <w:r w:rsidR="009075FE">
        <w:rPr>
          <w:rFonts w:ascii="Times New Roman" w:hAnsi="Times New Roman"/>
        </w:rPr>
        <w:t xml:space="preserve">бессрочно или принятия нового </w:t>
      </w:r>
      <w:r w:rsidR="00FA108F">
        <w:rPr>
          <w:rFonts w:ascii="Times New Roman" w:hAnsi="Times New Roman"/>
        </w:rPr>
        <w:t>локального акта</w:t>
      </w:r>
    </w:p>
    <w:p w:rsidR="00272465" w:rsidRDefault="00FA108F" w:rsidP="009075FE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 положение о кодексе профессиональной этики педагогических работников ГБУ АО «Вельский детский» ознакомлены: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735"/>
        <w:gridCol w:w="3474"/>
      </w:tblGrid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A108F" w:rsidTr="00FA108F">
        <w:tc>
          <w:tcPr>
            <w:tcW w:w="5211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FA108F" w:rsidRDefault="00FA108F" w:rsidP="009075FE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108F" w:rsidRDefault="00FA108F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FA108F" w:rsidRPr="00746A42" w:rsidRDefault="00FA108F" w:rsidP="009075FE">
      <w:pPr>
        <w:pStyle w:val="a3"/>
        <w:spacing w:line="276" w:lineRule="auto"/>
        <w:jc w:val="both"/>
        <w:rPr>
          <w:rFonts w:ascii="Times New Roman" w:hAnsi="Times New Roman"/>
        </w:rPr>
      </w:pPr>
    </w:p>
    <w:sectPr w:rsidR="00FA108F" w:rsidRPr="00746A42" w:rsidSect="006548BF">
      <w:foot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EB" w:rsidRDefault="00C152EB" w:rsidP="006548BF">
      <w:r>
        <w:separator/>
      </w:r>
    </w:p>
  </w:endnote>
  <w:endnote w:type="continuationSeparator" w:id="0">
    <w:p w:rsidR="00C152EB" w:rsidRDefault="00C152EB" w:rsidP="0065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BF" w:rsidRDefault="00363FB3">
    <w:pPr>
      <w:pStyle w:val="a6"/>
      <w:jc w:val="center"/>
    </w:pPr>
    <w:r>
      <w:fldChar w:fldCharType="begin"/>
    </w:r>
    <w:r w:rsidR="006548BF">
      <w:instrText>PAGE   \* MERGEFORMAT</w:instrText>
    </w:r>
    <w:r>
      <w:fldChar w:fldCharType="separate"/>
    </w:r>
    <w:r w:rsidR="00582FB0">
      <w:rPr>
        <w:noProof/>
      </w:rPr>
      <w:t>9</w:t>
    </w:r>
    <w:r>
      <w:fldChar w:fldCharType="end"/>
    </w:r>
  </w:p>
  <w:p w:rsidR="006548BF" w:rsidRDefault="00654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EB" w:rsidRDefault="00C152EB" w:rsidP="006548BF">
      <w:r>
        <w:separator/>
      </w:r>
    </w:p>
  </w:footnote>
  <w:footnote w:type="continuationSeparator" w:id="0">
    <w:p w:rsidR="00C152EB" w:rsidRDefault="00C152EB" w:rsidP="0065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DED726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BEFD79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B68079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25E45D3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DBC113A"/>
    <w:multiLevelType w:val="multilevel"/>
    <w:tmpl w:val="06706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1440"/>
      </w:pPr>
      <w:rPr>
        <w:rFonts w:hint="default"/>
      </w:rPr>
    </w:lvl>
  </w:abstractNum>
  <w:abstractNum w:abstractNumId="17">
    <w:nsid w:val="1E6D60DE"/>
    <w:multiLevelType w:val="singleLevel"/>
    <w:tmpl w:val="DA1E4FF8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3FDD3635"/>
    <w:multiLevelType w:val="multilevel"/>
    <w:tmpl w:val="7F4E5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D2280C"/>
    <w:multiLevelType w:val="multilevel"/>
    <w:tmpl w:val="60749E9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7B4C75"/>
    <w:multiLevelType w:val="singleLevel"/>
    <w:tmpl w:val="BD40BD2E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E9E1E06"/>
    <w:multiLevelType w:val="multilevel"/>
    <w:tmpl w:val="1AEC3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3C71022"/>
    <w:multiLevelType w:val="hybridMultilevel"/>
    <w:tmpl w:val="0D3E417A"/>
    <w:lvl w:ilvl="0" w:tplc="D97C1DB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00EBC"/>
    <w:multiLevelType w:val="multilevel"/>
    <w:tmpl w:val="05109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7"/>
  </w:num>
  <w:num w:numId="5">
    <w:abstractNumId w:val="23"/>
  </w:num>
  <w:num w:numId="6">
    <w:abstractNumId w:val="16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6"/>
    <w:rsid w:val="000020F0"/>
    <w:rsid w:val="00003C9C"/>
    <w:rsid w:val="0007220B"/>
    <w:rsid w:val="001207DE"/>
    <w:rsid w:val="001B273C"/>
    <w:rsid w:val="001C0DAA"/>
    <w:rsid w:val="001D3FEE"/>
    <w:rsid w:val="002131E9"/>
    <w:rsid w:val="0022329F"/>
    <w:rsid w:val="00252DB2"/>
    <w:rsid w:val="00262A1B"/>
    <w:rsid w:val="002722CA"/>
    <w:rsid w:val="00272465"/>
    <w:rsid w:val="0033692F"/>
    <w:rsid w:val="00341B7A"/>
    <w:rsid w:val="00342193"/>
    <w:rsid w:val="00363FB3"/>
    <w:rsid w:val="003F3566"/>
    <w:rsid w:val="004031EB"/>
    <w:rsid w:val="0042071E"/>
    <w:rsid w:val="00421637"/>
    <w:rsid w:val="00422383"/>
    <w:rsid w:val="004401B4"/>
    <w:rsid w:val="0044530A"/>
    <w:rsid w:val="004665D2"/>
    <w:rsid w:val="0048332B"/>
    <w:rsid w:val="004D0806"/>
    <w:rsid w:val="004D7850"/>
    <w:rsid w:val="00543A21"/>
    <w:rsid w:val="0055753B"/>
    <w:rsid w:val="0057403E"/>
    <w:rsid w:val="00582FB0"/>
    <w:rsid w:val="005B1FEA"/>
    <w:rsid w:val="005B6EEC"/>
    <w:rsid w:val="005D4E70"/>
    <w:rsid w:val="005D63F0"/>
    <w:rsid w:val="00654450"/>
    <w:rsid w:val="006548BF"/>
    <w:rsid w:val="00673DCC"/>
    <w:rsid w:val="00694C6E"/>
    <w:rsid w:val="00746A42"/>
    <w:rsid w:val="007900FC"/>
    <w:rsid w:val="0079100C"/>
    <w:rsid w:val="007C075E"/>
    <w:rsid w:val="00810CFB"/>
    <w:rsid w:val="008752E6"/>
    <w:rsid w:val="008F01FB"/>
    <w:rsid w:val="009075FE"/>
    <w:rsid w:val="00924788"/>
    <w:rsid w:val="009951BA"/>
    <w:rsid w:val="009F06D3"/>
    <w:rsid w:val="009F0E03"/>
    <w:rsid w:val="00A04FBC"/>
    <w:rsid w:val="00A1258C"/>
    <w:rsid w:val="00AB49F6"/>
    <w:rsid w:val="00AC4836"/>
    <w:rsid w:val="00AC58A1"/>
    <w:rsid w:val="00AD4C67"/>
    <w:rsid w:val="00AE3F1A"/>
    <w:rsid w:val="00B01B53"/>
    <w:rsid w:val="00B03B06"/>
    <w:rsid w:val="00B7723A"/>
    <w:rsid w:val="00B80462"/>
    <w:rsid w:val="00BE1E03"/>
    <w:rsid w:val="00BF4881"/>
    <w:rsid w:val="00C152EB"/>
    <w:rsid w:val="00C15CAB"/>
    <w:rsid w:val="00C66DB0"/>
    <w:rsid w:val="00CC0BED"/>
    <w:rsid w:val="00CF586D"/>
    <w:rsid w:val="00D15DCC"/>
    <w:rsid w:val="00D269E8"/>
    <w:rsid w:val="00D4489D"/>
    <w:rsid w:val="00D92B8B"/>
    <w:rsid w:val="00DA7708"/>
    <w:rsid w:val="00DC7563"/>
    <w:rsid w:val="00F072B9"/>
    <w:rsid w:val="00F16CFE"/>
    <w:rsid w:val="00FA108F"/>
    <w:rsid w:val="00FB2E08"/>
    <w:rsid w:val="00FC17A1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AE629-6335-4579-A292-E6A30F1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0C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654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548BF"/>
    <w:rPr>
      <w:sz w:val="24"/>
      <w:szCs w:val="24"/>
    </w:rPr>
  </w:style>
  <w:style w:type="paragraph" w:styleId="a6">
    <w:name w:val="footer"/>
    <w:basedOn w:val="a"/>
    <w:link w:val="a7"/>
    <w:uiPriority w:val="99"/>
    <w:rsid w:val="00654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548BF"/>
    <w:rPr>
      <w:sz w:val="24"/>
      <w:szCs w:val="24"/>
    </w:rPr>
  </w:style>
  <w:style w:type="table" w:styleId="a8">
    <w:name w:val="Table Grid"/>
    <w:basedOn w:val="a1"/>
    <w:rsid w:val="00FA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кодекс</vt:lpstr>
    </vt:vector>
  </TitlesOfParts>
  <Company>AUMR</Company>
  <LinksUpToDate>false</LinksUpToDate>
  <CharactersWithSpaces>26890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кодекс</dc:title>
  <dc:creator>1</dc:creator>
  <cp:lastModifiedBy>Матвей</cp:lastModifiedBy>
  <cp:revision>2</cp:revision>
  <cp:lastPrinted>2017-09-19T09:46:00Z</cp:lastPrinted>
  <dcterms:created xsi:type="dcterms:W3CDTF">2017-10-19T09:20:00Z</dcterms:created>
  <dcterms:modified xsi:type="dcterms:W3CDTF">2017-10-19T09:20:00Z</dcterms:modified>
</cp:coreProperties>
</file>